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3EC4" w14:textId="77777777" w:rsidR="00DA64C8" w:rsidRDefault="00DA64C8" w:rsidP="004F3A5F">
      <w:pPr>
        <w:jc w:val="righ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　　　　　　　　　</w:t>
      </w:r>
      <w:r w:rsidR="005E4367"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625CEE">
        <w:rPr>
          <w:rFonts w:ascii="HG丸ｺﾞｼｯｸM-PRO" w:eastAsia="HG丸ｺﾞｼｯｸM-PRO" w:hint="eastAsia"/>
          <w:b/>
          <w:sz w:val="32"/>
          <w:szCs w:val="32"/>
        </w:rPr>
        <w:t>5</w:t>
      </w:r>
      <w:r>
        <w:rPr>
          <w:rFonts w:ascii="HG丸ｺﾞｼｯｸM-PRO" w:eastAsia="HG丸ｺﾞｼｯｸM-PRO" w:hint="eastAsia"/>
          <w:b/>
          <w:sz w:val="32"/>
          <w:szCs w:val="32"/>
        </w:rPr>
        <w:t>年度</w:t>
      </w:r>
    </w:p>
    <w:p w14:paraId="3D37AAD0" w14:textId="77777777" w:rsidR="00204CD8" w:rsidRPr="0029294D" w:rsidRDefault="00204CD8" w:rsidP="00204CD8">
      <w:pPr>
        <w:jc w:val="center"/>
        <w:rPr>
          <w:rFonts w:ascii="HG丸ｺﾞｼｯｸM-PRO" w:eastAsia="HG丸ｺﾞｼｯｸM-PRO"/>
          <w:b/>
          <w:sz w:val="36"/>
          <w:szCs w:val="36"/>
          <w:u w:val="single"/>
        </w:rPr>
      </w:pPr>
      <w:r w:rsidRPr="0029294D">
        <w:rPr>
          <w:rFonts w:ascii="HG丸ｺﾞｼｯｸM-PRO" w:eastAsia="HG丸ｺﾞｼｯｸM-PRO" w:hint="eastAsia"/>
          <w:b/>
          <w:sz w:val="36"/>
          <w:szCs w:val="36"/>
          <w:u w:val="single"/>
        </w:rPr>
        <w:t>第４</w:t>
      </w:r>
      <w:r w:rsidR="00625CEE">
        <w:rPr>
          <w:rFonts w:ascii="HG丸ｺﾞｼｯｸM-PRO" w:eastAsia="HG丸ｺﾞｼｯｸM-PRO" w:hint="eastAsia"/>
          <w:b/>
          <w:sz w:val="36"/>
          <w:szCs w:val="36"/>
          <w:u w:val="single"/>
        </w:rPr>
        <w:t>4</w:t>
      </w:r>
      <w:r w:rsidRPr="0029294D">
        <w:rPr>
          <w:rFonts w:ascii="HG丸ｺﾞｼｯｸM-PRO" w:eastAsia="HG丸ｺﾞｼｯｸM-PRO" w:hint="eastAsia"/>
          <w:b/>
          <w:sz w:val="36"/>
          <w:szCs w:val="36"/>
          <w:u w:val="single"/>
        </w:rPr>
        <w:t>回FHJホームプロジェクトコンクール</w:t>
      </w:r>
    </w:p>
    <w:p w14:paraId="1BA0BD97" w14:textId="24A97FE0" w:rsidR="00204CD8" w:rsidRPr="0029294D" w:rsidRDefault="00EF6F23" w:rsidP="00204CD8">
      <w:pPr>
        <w:rPr>
          <w:rFonts w:ascii="HG丸ｺﾞｼｯｸM-PRO" w:eastAsia="HG丸ｺﾞｼｯｸM-PRO"/>
          <w:b/>
          <w:szCs w:val="24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CC1563" wp14:editId="407A089F">
                <wp:simplePos x="0" y="0"/>
                <wp:positionH relativeFrom="column">
                  <wp:posOffset>-45720</wp:posOffset>
                </wp:positionH>
                <wp:positionV relativeFrom="paragraph">
                  <wp:posOffset>294005</wp:posOffset>
                </wp:positionV>
                <wp:extent cx="5777230" cy="848995"/>
                <wp:effectExtent l="21590" t="26670" r="20955" b="19685"/>
                <wp:wrapNone/>
                <wp:docPr id="13736417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848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25E0" w14:textId="77777777" w:rsidR="00204CD8" w:rsidRDefault="00204CD8" w:rsidP="00204CD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15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left:0;text-align:left;margin-left:-3.6pt;margin-top:23.15pt;width:454.9pt;height:6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" strokeweight="3pt">
                <v:textbox>
                  <w:txbxContent>
                    <w:p w14:paraId="101C25E0" w14:textId="77777777" w:rsidR="00204CD8" w:rsidRDefault="00204CD8" w:rsidP="00204CD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CD8" w:rsidRPr="0029294D">
        <w:rPr>
          <w:rFonts w:ascii="HG丸ｺﾞｼｯｸM-PRO" w:eastAsia="HG丸ｺﾞｼｯｸM-PRO" w:hint="eastAsia"/>
          <w:b/>
          <w:szCs w:val="24"/>
        </w:rPr>
        <w:t>題目（副題を含む）</w:t>
      </w:r>
    </w:p>
    <w:p w14:paraId="0095FD09" w14:textId="77777777" w:rsidR="00204CD8" w:rsidRDefault="00204CD8" w:rsidP="00204CD8">
      <w:pPr>
        <w:jc w:val="left"/>
        <w:rPr>
          <w:rFonts w:ascii="HG丸ｺﾞｼｯｸM-PRO" w:eastAsia="HG丸ｺﾞｼｯｸM-PRO"/>
          <w:b/>
          <w:sz w:val="36"/>
          <w:szCs w:val="36"/>
          <w:u w:val="single"/>
        </w:rPr>
      </w:pPr>
    </w:p>
    <w:p w14:paraId="1518F812" w14:textId="77777777" w:rsidR="00204CD8" w:rsidRDefault="00204CD8" w:rsidP="00204CD8">
      <w:pPr>
        <w:jc w:val="center"/>
        <w:rPr>
          <w:rFonts w:ascii="HG丸ｺﾞｼｯｸM-PRO" w:eastAsia="HG丸ｺﾞｼｯｸM-PRO"/>
          <w:b/>
          <w:sz w:val="16"/>
          <w:szCs w:val="16"/>
          <w:u w:val="single"/>
        </w:rPr>
      </w:pPr>
    </w:p>
    <w:p w14:paraId="79F18E0C" w14:textId="77777777" w:rsidR="00204CD8" w:rsidRDefault="00204CD8" w:rsidP="00204CD8">
      <w:pPr>
        <w:jc w:val="center"/>
        <w:rPr>
          <w:rFonts w:ascii="HG丸ｺﾞｼｯｸM-PRO" w:eastAsia="HG丸ｺﾞｼｯｸM-PRO"/>
          <w:b/>
          <w:sz w:val="16"/>
          <w:szCs w:val="16"/>
          <w:u w:val="single"/>
        </w:rPr>
      </w:pPr>
    </w:p>
    <w:p w14:paraId="42E360F3" w14:textId="77777777" w:rsidR="00204CD8" w:rsidRPr="00A67C80" w:rsidRDefault="00204CD8" w:rsidP="00204CD8">
      <w:pPr>
        <w:jc w:val="left"/>
        <w:rPr>
          <w:rFonts w:ascii="HG丸ｺﾞｼｯｸM-PRO" w:eastAsia="HG丸ｺﾞｼｯｸM-PRO" w:hAnsi="HG丸ｺﾞｼｯｸM-PRO" w:cs="ＭＳ 明朝"/>
          <w:b/>
          <w:szCs w:val="24"/>
          <w:u w:val="double"/>
        </w:rPr>
      </w:pPr>
      <w:r w:rsidRPr="00A67C80"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※作品の</w:t>
      </w:r>
      <w:r w:rsidR="009C14BF"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柱になる</w:t>
      </w:r>
      <w:r w:rsidR="004B5F8D"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分野</w:t>
      </w:r>
      <w:r w:rsidR="00E96164"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をいずれか</w:t>
      </w:r>
      <w:r w:rsidR="009C14BF"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１つ</w:t>
      </w:r>
      <w:r w:rsidR="00E96164"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選び</w:t>
      </w:r>
      <w:r w:rsidRPr="009C14BF">
        <w:rPr>
          <w:rFonts w:ascii="HG丸ｺﾞｼｯｸM-PRO" w:eastAsia="HG丸ｺﾞｼｯｸM-PRO" w:hAnsi="HG丸ｺﾞｼｯｸM-PRO" w:cs="ＭＳ 明朝" w:hint="eastAsia"/>
          <w:b/>
          <w:szCs w:val="24"/>
          <w:u w:val="double"/>
          <w:bdr w:val="single" w:sz="4" w:space="0" w:color="auto"/>
        </w:rPr>
        <w:t>必ず</w:t>
      </w:r>
      <w:r w:rsidRPr="00A67C80"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〇をつける</w:t>
      </w:r>
      <w:r>
        <w:rPr>
          <w:rFonts w:ascii="HG丸ｺﾞｼｯｸM-PRO" w:eastAsia="HG丸ｺﾞｼｯｸM-PRO" w:hAnsi="HG丸ｺﾞｼｯｸM-PRO" w:cs="ＭＳ 明朝" w:hint="eastAsia"/>
          <w:b/>
          <w:szCs w:val="24"/>
          <w:u w:val="double"/>
        </w:rPr>
        <w:t>こと</w:t>
      </w:r>
    </w:p>
    <w:p w14:paraId="280B32CE" w14:textId="77777777" w:rsidR="00204CD8" w:rsidRPr="00E96164" w:rsidRDefault="00204CD8" w:rsidP="009C14BF">
      <w:pPr>
        <w:jc w:val="center"/>
        <w:rPr>
          <w:rFonts w:ascii="HG丸ｺﾞｼｯｸM-PRO" w:eastAsia="HG丸ｺﾞｼｯｸM-PRO" w:hAnsi="HG丸ｺﾞｼｯｸM-PRO" w:cs="ＭＳ 明朝" w:hint="eastAsia"/>
          <w:b/>
          <w:sz w:val="22"/>
        </w:rPr>
      </w:pP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家庭生活</w:t>
      </w:r>
      <w:r w:rsidR="00C04B2D"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 xml:space="preserve">　 </w:t>
      </w: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衣</w:t>
      </w:r>
      <w:r w:rsidR="00E96164"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生活</w:t>
      </w:r>
      <w:r w:rsidR="00C04B2D" w:rsidRPr="00E96164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 </w:t>
      </w: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食</w:t>
      </w:r>
      <w:r w:rsidR="00E96164"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生活</w:t>
      </w:r>
      <w:r w:rsidR="00C04B2D" w:rsidRPr="00E96164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 </w:t>
      </w: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住</w:t>
      </w:r>
      <w:r w:rsidR="00E96164"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生活</w:t>
      </w:r>
      <w:r w:rsidR="00C04B2D" w:rsidRPr="00E96164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 </w:t>
      </w: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保育・福祉</w:t>
      </w:r>
      <w:r w:rsidR="00C04B2D"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 xml:space="preserve">　 </w:t>
      </w: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環境</w:t>
      </w:r>
      <w:r w:rsidR="00C04B2D" w:rsidRPr="00E96164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 </w:t>
      </w: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防災</w:t>
      </w:r>
      <w:r w:rsidR="00C04B2D" w:rsidRPr="00E96164">
        <w:rPr>
          <w:rFonts w:ascii="HG丸ｺﾞｼｯｸM-PRO" w:eastAsia="HG丸ｺﾞｼｯｸM-PRO" w:hAnsi="HG丸ｺﾞｼｯｸM-PRO" w:cs="ＭＳ 明朝" w:hint="eastAsia"/>
          <w:b/>
          <w:sz w:val="22"/>
        </w:rPr>
        <w:t xml:space="preserve">　 </w:t>
      </w:r>
      <w:r w:rsidRPr="00E96164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その他</w:t>
      </w:r>
    </w:p>
    <w:p w14:paraId="50A8CB39" w14:textId="17B78690" w:rsidR="00204CD8" w:rsidRDefault="00EF6F23" w:rsidP="00204CD8">
      <w:pPr>
        <w:rPr>
          <w:rFonts w:ascii="HG丸ｺﾞｼｯｸM-PRO" w:eastAsia="HG丸ｺﾞｼｯｸM-PRO" w:hint="eastAsia"/>
          <w:b/>
          <w:sz w:val="36"/>
          <w:szCs w:val="36"/>
          <w:u w:val="single"/>
        </w:rPr>
      </w:pPr>
      <w:r>
        <w:rPr>
          <w:rFonts w:ascii="HG丸ｺﾞｼｯｸM-PRO" w:eastAsia="HG丸ｺﾞｼｯｸM-PRO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5D60EA" wp14:editId="382FAAC8">
                <wp:simplePos x="0" y="0"/>
                <wp:positionH relativeFrom="column">
                  <wp:posOffset>-45720</wp:posOffset>
                </wp:positionH>
                <wp:positionV relativeFrom="paragraph">
                  <wp:posOffset>247650</wp:posOffset>
                </wp:positionV>
                <wp:extent cx="5723255" cy="549275"/>
                <wp:effectExtent l="12065" t="5080" r="8255" b="7620"/>
                <wp:wrapNone/>
                <wp:docPr id="11052011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F877E" w14:textId="77777777" w:rsidR="00204CD8" w:rsidRPr="00ED4DD6" w:rsidRDefault="00204CD8" w:rsidP="00204CD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学校名：　　　　　　　　　　　　　　　　　　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D60EA" id="AutoShape 11" o:spid="_x0000_s1027" style="position:absolute;left:0;text-align:left;margin-left:-3.6pt;margin-top:19.5pt;width:450.65pt;height: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">
                <v:textbox>
                  <w:txbxContent>
                    <w:p w14:paraId="636F877E" w14:textId="77777777" w:rsidR="00204CD8" w:rsidRPr="00ED4DD6" w:rsidRDefault="00204CD8" w:rsidP="00204CD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学校名：　　　　　　　　　　　　　　　　　　高等学校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8920FF" w14:textId="77777777" w:rsidR="00204CD8" w:rsidRDefault="00204CD8" w:rsidP="00204CD8">
      <w:pPr>
        <w:jc w:val="center"/>
        <w:rPr>
          <w:rFonts w:ascii="HG丸ｺﾞｼｯｸM-PRO" w:eastAsia="HG丸ｺﾞｼｯｸM-PRO"/>
          <w:b/>
          <w:sz w:val="36"/>
          <w:szCs w:val="36"/>
          <w:u w:val="single"/>
        </w:rPr>
      </w:pPr>
    </w:p>
    <w:p w14:paraId="05C3C7EF" w14:textId="7A5044F6" w:rsidR="00204CD8" w:rsidRDefault="00EF6F23" w:rsidP="00204CD8">
      <w:pPr>
        <w:jc w:val="center"/>
        <w:rPr>
          <w:rFonts w:ascii="HG丸ｺﾞｼｯｸM-PRO" w:eastAsia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BC4B4" wp14:editId="72B08E4E">
                <wp:simplePos x="0" y="0"/>
                <wp:positionH relativeFrom="column">
                  <wp:posOffset>-29845</wp:posOffset>
                </wp:positionH>
                <wp:positionV relativeFrom="paragraph">
                  <wp:posOffset>262890</wp:posOffset>
                </wp:positionV>
                <wp:extent cx="5685790" cy="408940"/>
                <wp:effectExtent l="8890" t="9525" r="10795" b="10160"/>
                <wp:wrapNone/>
                <wp:docPr id="141183110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C4BF0" w14:textId="77777777" w:rsidR="00204CD8" w:rsidRPr="00ED4DD6" w:rsidRDefault="00204CD8" w:rsidP="00204CD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学科名：　　　　　　　　　コース等：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BC4B4" id="AutoShape 10" o:spid="_x0000_s1028" style="position:absolute;left:0;text-align:left;margin-left:-2.35pt;margin-top:20.7pt;width:447.7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">
                <v:textbox>
                  <w:txbxContent>
                    <w:p w14:paraId="4FFC4BF0" w14:textId="77777777" w:rsidR="00204CD8" w:rsidRPr="00ED4DD6" w:rsidRDefault="00204CD8" w:rsidP="00204CD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学科名：　　　　　　　　　コース等：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9C183" w14:textId="77777777" w:rsidR="00204CD8" w:rsidRDefault="00204CD8" w:rsidP="00204CD8">
      <w:pPr>
        <w:jc w:val="left"/>
        <w:rPr>
          <w:rFonts w:ascii="HG丸ｺﾞｼｯｸM-PRO" w:eastAsia="HG丸ｺﾞｼｯｸM-PRO"/>
          <w:b/>
          <w:sz w:val="16"/>
          <w:szCs w:val="16"/>
          <w:u w:val="single"/>
        </w:rPr>
      </w:pPr>
    </w:p>
    <w:p w14:paraId="36E1A671" w14:textId="50EF98DD" w:rsidR="00204CD8" w:rsidRDefault="00EF6F23" w:rsidP="00204CD8">
      <w:pPr>
        <w:jc w:val="left"/>
        <w:rPr>
          <w:rFonts w:ascii="HG丸ｺﾞｼｯｸM-PRO" w:eastAsia="HG丸ｺﾞｼｯｸM-PRO"/>
          <w:b/>
          <w:sz w:val="16"/>
          <w:szCs w:val="16"/>
          <w:u w:val="single"/>
        </w:rPr>
      </w:pPr>
      <w:r>
        <w:rPr>
          <w:rFonts w:ascii="HG丸ｺﾞｼｯｸM-PRO" w:eastAsia="HG丸ｺﾞｼｯｸM-PRO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6031B" wp14:editId="0D820B13">
                <wp:simplePos x="0" y="0"/>
                <wp:positionH relativeFrom="column">
                  <wp:posOffset>-45720</wp:posOffset>
                </wp:positionH>
                <wp:positionV relativeFrom="paragraph">
                  <wp:posOffset>182245</wp:posOffset>
                </wp:positionV>
                <wp:extent cx="5755640" cy="832485"/>
                <wp:effectExtent l="12065" t="13335" r="13970" b="11430"/>
                <wp:wrapNone/>
                <wp:docPr id="2352862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832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D89EA4" w14:textId="77777777" w:rsidR="00204CD8" w:rsidRDefault="00204CD8" w:rsidP="00204CD8"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学年：　　学年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40"/>
                                  <w:hpsBaseText w:val="32"/>
                                  <w:lid w:val="ja-JP"/>
                                </w:rubyPr>
                                <w:rt>
                                  <w:r w:rsidR="00204CD8" w:rsidRPr="00A67C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3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204CD8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32"/>
                                      <w:szCs w:val="3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10097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6031B" id="AutoShape 9" o:spid="_x0000_s1029" style="position:absolute;margin-left:-3.6pt;margin-top:14.35pt;width:453.2pt;height:6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">
                <v:textbox>
                  <w:txbxContent>
                    <w:p w14:paraId="3ED89EA4" w14:textId="77777777" w:rsidR="00204CD8" w:rsidRDefault="00204CD8" w:rsidP="00204CD8"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学年：　　学年　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40"/>
                            <w:hpsBaseText w:val="32"/>
                            <w:lid w:val="ja-JP"/>
                          </w:rubyPr>
                          <w:rt>
                            <w:r w:rsidR="00204CD8" w:rsidRPr="00A67C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32"/>
                              </w:rPr>
                              <w:t>ふりがな</w:t>
                            </w:r>
                          </w:rt>
                          <w:rubyBase>
                            <w:r w:rsidR="00204CD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rubyBase>
                        </w:ruby>
                      </w:r>
                      <w:r w:rsidRPr="0010097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BB0D74" w14:textId="77777777" w:rsidR="00204CD8" w:rsidRPr="00ED4DD6" w:rsidRDefault="00204CD8" w:rsidP="00204CD8">
      <w:pPr>
        <w:jc w:val="center"/>
        <w:rPr>
          <w:rFonts w:ascii="HG丸ｺﾞｼｯｸM-PRO" w:eastAsia="HG丸ｺﾞｼｯｸM-PRO"/>
          <w:b/>
          <w:sz w:val="16"/>
          <w:szCs w:val="16"/>
          <w:u w:val="single"/>
        </w:rPr>
      </w:pPr>
    </w:p>
    <w:p w14:paraId="67FFCACB" w14:textId="77777777" w:rsidR="00204CD8" w:rsidRPr="00ED4DD6" w:rsidRDefault="00204CD8" w:rsidP="00204CD8">
      <w:pPr>
        <w:jc w:val="center"/>
        <w:rPr>
          <w:rFonts w:ascii="HG丸ｺﾞｼｯｸM-PRO" w:eastAsia="HG丸ｺﾞｼｯｸM-PRO"/>
          <w:b/>
          <w:sz w:val="16"/>
          <w:szCs w:val="16"/>
          <w:u w:val="single"/>
        </w:rPr>
      </w:pPr>
    </w:p>
    <w:p w14:paraId="5B13BBAA" w14:textId="77777777" w:rsidR="00204CD8" w:rsidRPr="00204CD8" w:rsidRDefault="00204CD8" w:rsidP="008061F3">
      <w:pPr>
        <w:rPr>
          <w:rFonts w:ascii="AR P丸ゴシック体M" w:eastAsia="AR P丸ゴシック体M"/>
          <w:b/>
          <w:sz w:val="16"/>
          <w:szCs w:val="16"/>
        </w:rPr>
      </w:pPr>
    </w:p>
    <w:p w14:paraId="1F135482" w14:textId="77777777" w:rsidR="008061F3" w:rsidRPr="009A52D5" w:rsidRDefault="00E452E7" w:rsidP="008061F3">
      <w:pPr>
        <w:rPr>
          <w:rFonts w:ascii="AR P丸ゴシック体M" w:eastAsia="AR P丸ゴシック体M"/>
          <w:b/>
          <w:sz w:val="40"/>
          <w:szCs w:val="40"/>
        </w:rPr>
      </w:pPr>
      <w:r w:rsidRPr="001E7EC6">
        <w:rPr>
          <w:rFonts w:ascii="AR P丸ゴシック体M" w:eastAsia="AR P丸ゴシック体M" w:hint="eastAsia"/>
          <w:b/>
          <w:sz w:val="40"/>
          <w:szCs w:val="40"/>
        </w:rPr>
        <w:t>Ⅰ．</w:t>
      </w:r>
      <w:r w:rsidR="008061F3" w:rsidRPr="001E7EC6">
        <w:rPr>
          <w:rFonts w:ascii="AR P丸ゴシック体M" w:eastAsia="AR P丸ゴシック体M" w:hint="eastAsia"/>
          <w:b/>
          <w:sz w:val="40"/>
          <w:szCs w:val="40"/>
        </w:rPr>
        <w:t>See(</w:t>
      </w:r>
      <w:r w:rsidR="002F7525" w:rsidRPr="001E7EC6">
        <w:rPr>
          <w:rFonts w:ascii="AR P丸ゴシック体M" w:eastAsia="AR P丸ゴシック体M" w:hint="eastAsia"/>
          <w:b/>
          <w:sz w:val="40"/>
          <w:szCs w:val="40"/>
        </w:rPr>
        <w:t>問題発見</w:t>
      </w:r>
      <w:r w:rsidR="008061F3" w:rsidRPr="001E7EC6">
        <w:rPr>
          <w:rFonts w:ascii="AR P丸ゴシック体M" w:eastAsia="AR P丸ゴシック体M" w:hint="eastAsia"/>
          <w:b/>
          <w:sz w:val="40"/>
          <w:szCs w:val="40"/>
        </w:rPr>
        <w:t>・</w:t>
      </w:r>
      <w:r w:rsidR="002F7525" w:rsidRPr="001E7EC6">
        <w:rPr>
          <w:rFonts w:ascii="AR P丸ゴシック体M" w:eastAsia="AR P丸ゴシック体M" w:hint="eastAsia"/>
          <w:b/>
          <w:sz w:val="40"/>
          <w:szCs w:val="40"/>
        </w:rPr>
        <w:t>テーマ決定</w:t>
      </w:r>
      <w:r w:rsidR="009A52D5">
        <w:rPr>
          <w:rFonts w:ascii="AR P丸ゴシック体M" w:eastAsia="AR P丸ゴシック体M" w:hint="eastAsia"/>
          <w:b/>
          <w:sz w:val="40"/>
          <w:szCs w:val="40"/>
        </w:rPr>
        <w:t>)</w:t>
      </w:r>
      <w:r w:rsidR="009A52D5" w:rsidRPr="009A52D5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</w:t>
      </w:r>
    </w:p>
    <w:p w14:paraId="439DBA58" w14:textId="77777777" w:rsidR="00F2193E" w:rsidRPr="00F74F76" w:rsidRDefault="00E96164" w:rsidP="00F2193E">
      <w:pPr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1502A7E0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21EEF10D" w14:textId="1B14FBB9" w:rsidR="00F2193E" w:rsidRPr="00F74F76" w:rsidRDefault="00EF6F23" w:rsidP="00F2193E">
      <w:pPr>
        <w:rPr>
          <w:rFonts w:ascii="ＭＳ 明朝" w:hAnsi="ＭＳ 明朝" w:hint="eastAsia"/>
          <w:sz w:val="21"/>
          <w:szCs w:val="21"/>
          <w:u w:val="single"/>
        </w:rPr>
      </w:pPr>
      <w:r w:rsidRPr="00F74F76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021B39" wp14:editId="71E5E1D1">
                <wp:simplePos x="0" y="0"/>
                <wp:positionH relativeFrom="column">
                  <wp:posOffset>686435</wp:posOffset>
                </wp:positionH>
                <wp:positionV relativeFrom="paragraph">
                  <wp:posOffset>88265</wp:posOffset>
                </wp:positionV>
                <wp:extent cx="4463415" cy="2200275"/>
                <wp:effectExtent l="687070" t="9525" r="12065" b="9525"/>
                <wp:wrapNone/>
                <wp:docPr id="4020660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3415" cy="2200275"/>
                        </a:xfrm>
                        <a:prstGeom prst="wedgeRoundRectCallout">
                          <a:avLst>
                            <a:gd name="adj1" fmla="val -64995"/>
                            <a:gd name="adj2" fmla="val -2350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E39FD" w14:textId="77777777" w:rsidR="000C7491" w:rsidRDefault="008127FA" w:rsidP="000C7491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【入力の</w:t>
                            </w:r>
                            <w:r w:rsidR="000C7491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目安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47835D8D" w14:textId="77777777" w:rsidR="000C7491" w:rsidRDefault="00EC4F9C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</w:t>
                            </w:r>
                            <w:r w:rsidRPr="000C7491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明朝</w:t>
                            </w:r>
                            <w:r w:rsidR="000C7491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F74F76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10.5</w:t>
                            </w:r>
                            <w:r w:rsidR="00196292" w:rsidRPr="000C7491">
                              <w:rPr>
                                <w:sz w:val="21"/>
                                <w:szCs w:val="21"/>
                              </w:rPr>
                              <w:t>フォン</w:t>
                            </w:r>
                            <w:r w:rsidR="00196292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ト</w:t>
                            </w:r>
                            <w:r w:rsidR="00F85C97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F74F76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42</w:t>
                            </w:r>
                            <w:r w:rsidR="00F85C97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字</w:t>
                            </w:r>
                            <w:r w:rsidR="000C7491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×</w:t>
                            </w:r>
                            <w:r w:rsidR="000C7491" w:rsidRPr="000C7491">
                              <w:rPr>
                                <w:sz w:val="21"/>
                                <w:szCs w:val="21"/>
                              </w:rPr>
                              <w:t>30</w:t>
                            </w:r>
                            <w:r w:rsidR="00F85C97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</w:t>
                            </w:r>
                            <w:r w:rsidR="000C7491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0C7491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1260</w:t>
                            </w:r>
                            <w:r w:rsidR="000C7491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字</w:t>
                            </w:r>
                            <w:r w:rsid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（文章のみの場合）</w:t>
                            </w:r>
                          </w:p>
                          <w:p w14:paraId="15A8BE5F" w14:textId="77777777" w:rsidR="006106D8" w:rsidRPr="000C7491" w:rsidRDefault="008127FA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上記は</w:t>
                            </w:r>
                            <w:r w:rsid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変更可、</w:t>
                            </w:r>
                            <w:r w:rsidR="006106D8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字数制限</w:t>
                            </w:r>
                            <w:r w:rsidR="00DD7A75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なし、片面使用</w:t>
                            </w:r>
                            <w:r w:rsidR="00DD7A75" w:rsidRPr="000C7491">
                              <w:rPr>
                                <w:rFonts w:hint="eastAsia"/>
                                <w:sz w:val="21"/>
                                <w:szCs w:val="21"/>
                                <w:u w:val="single" w:color="FF0000"/>
                              </w:rPr>
                              <w:t>４枚以内</w:t>
                            </w:r>
                          </w:p>
                          <w:p w14:paraId="059BF551" w14:textId="77777777" w:rsidR="005458B4" w:rsidRPr="000C7491" w:rsidRDefault="006A5B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項目</w:t>
                            </w:r>
                            <w:r w:rsidR="00F85C97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ごと</w:t>
                            </w:r>
                            <w:r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の文章量は自由とする。</w:t>
                            </w:r>
                          </w:p>
                          <w:p w14:paraId="4B1EDDBF" w14:textId="77777777" w:rsidR="005458B4" w:rsidRDefault="005458B4">
                            <w:pPr>
                              <w:rPr>
                                <w:rFonts w:hint="eastAsia"/>
                              </w:rPr>
                            </w:pPr>
                            <w:r w:rsidRPr="000C7491">
                              <w:rPr>
                                <w:sz w:val="21"/>
                                <w:szCs w:val="21"/>
                              </w:rPr>
                              <w:t>例）</w:t>
                            </w:r>
                            <w:r w:rsidRPr="000C7491">
                              <w:rPr>
                                <w:sz w:val="21"/>
                                <w:szCs w:val="21"/>
                              </w:rPr>
                              <w:t>Do</w:t>
                            </w:r>
                            <w:r w:rsidRPr="000C7491">
                              <w:rPr>
                                <w:sz w:val="21"/>
                                <w:szCs w:val="21"/>
                              </w:rPr>
                              <w:t>を増やして、</w:t>
                            </w:r>
                            <w:r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Pr="000C7491">
                              <w:rPr>
                                <w:sz w:val="21"/>
                                <w:szCs w:val="21"/>
                              </w:rPr>
                              <w:t>ee</w:t>
                            </w:r>
                            <w:r w:rsidRPr="000C7491">
                              <w:rPr>
                                <w:sz w:val="21"/>
                                <w:szCs w:val="21"/>
                              </w:rPr>
                              <w:t>を減らす</w:t>
                            </w:r>
                            <w:r w:rsidR="006106D8" w:rsidRPr="000C749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等</w:t>
                            </w:r>
                          </w:p>
                          <w:p w14:paraId="7A2DC080" w14:textId="77777777" w:rsidR="00EA4582" w:rsidRPr="00EA4582" w:rsidRDefault="00EA4582" w:rsidP="00EA4582">
                            <w:pPr>
                              <w:ind w:left="160" w:hangingChars="100" w:hanging="16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A45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この吹き出しは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EA45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図形で挿入しています</w:t>
                            </w:r>
                            <w:r w:rsidR="001847A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。削除して使用してください。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21B3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0" type="#_x0000_t62" style="position:absolute;left:0;text-align:left;margin-left:54.05pt;margin-top:6.95pt;width:351.45pt;height:17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" adj="-3239,5723" fillcolor="yellow" strokeweight=".25pt">
                <v:shadow color="#868686"/>
                <v:textbox inset="5.85pt,.7pt,5.85pt,.7pt">
                  <w:txbxContent>
                    <w:p w14:paraId="2A7E39FD" w14:textId="77777777" w:rsidR="000C7491" w:rsidRDefault="008127FA" w:rsidP="000C7491">
                      <w:r>
                        <w:rPr>
                          <w:rFonts w:hint="eastAsia"/>
                          <w:sz w:val="21"/>
                          <w:szCs w:val="21"/>
                        </w:rPr>
                        <w:t>【入力の</w:t>
                      </w:r>
                      <w:r w:rsidR="000C7491" w:rsidRPr="000C7491">
                        <w:rPr>
                          <w:rFonts w:hint="eastAsia"/>
                          <w:sz w:val="21"/>
                          <w:szCs w:val="21"/>
                        </w:rPr>
                        <w:t>目安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】</w:t>
                      </w:r>
                    </w:p>
                    <w:p w14:paraId="47835D8D" w14:textId="77777777" w:rsidR="000C7491" w:rsidRDefault="00EC4F9C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0C7491">
                        <w:rPr>
                          <w:rFonts w:hint="eastAsia"/>
                          <w:sz w:val="21"/>
                          <w:szCs w:val="21"/>
                        </w:rPr>
                        <w:t>M</w:t>
                      </w:r>
                      <w:r w:rsidRPr="000C7491">
                        <w:rPr>
                          <w:sz w:val="21"/>
                          <w:szCs w:val="21"/>
                        </w:rPr>
                        <w:t>S</w:t>
                      </w:r>
                      <w:r w:rsidRPr="000C7491">
                        <w:rPr>
                          <w:rFonts w:hint="eastAsia"/>
                          <w:sz w:val="21"/>
                          <w:szCs w:val="21"/>
                        </w:rPr>
                        <w:t>明朝</w:t>
                      </w:r>
                      <w:r w:rsidR="000C7491" w:rsidRPr="000C7491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F74F76" w:rsidRPr="000C7491">
                        <w:rPr>
                          <w:rFonts w:hint="eastAsia"/>
                          <w:sz w:val="21"/>
                          <w:szCs w:val="21"/>
                        </w:rPr>
                        <w:t>10.5</w:t>
                      </w:r>
                      <w:r w:rsidR="00196292" w:rsidRPr="000C7491">
                        <w:rPr>
                          <w:sz w:val="21"/>
                          <w:szCs w:val="21"/>
                        </w:rPr>
                        <w:t>フォン</w:t>
                      </w:r>
                      <w:r w:rsidR="00196292" w:rsidRPr="000C7491">
                        <w:rPr>
                          <w:rFonts w:hint="eastAsia"/>
                          <w:sz w:val="21"/>
                          <w:szCs w:val="21"/>
                        </w:rPr>
                        <w:t>ト</w:t>
                      </w:r>
                      <w:r w:rsidR="00F85C97" w:rsidRPr="000C7491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F74F76" w:rsidRPr="000C7491">
                        <w:rPr>
                          <w:rFonts w:hint="eastAsia"/>
                          <w:sz w:val="21"/>
                          <w:szCs w:val="21"/>
                        </w:rPr>
                        <w:t>42</w:t>
                      </w:r>
                      <w:r w:rsidR="00F85C97" w:rsidRPr="000C7491">
                        <w:rPr>
                          <w:rFonts w:hint="eastAsia"/>
                          <w:sz w:val="21"/>
                          <w:szCs w:val="21"/>
                        </w:rPr>
                        <w:t>字</w:t>
                      </w:r>
                      <w:r w:rsidR="000C7491" w:rsidRPr="000C7491">
                        <w:rPr>
                          <w:rFonts w:hint="eastAsia"/>
                          <w:sz w:val="21"/>
                          <w:szCs w:val="21"/>
                        </w:rPr>
                        <w:t>×</w:t>
                      </w:r>
                      <w:r w:rsidR="000C7491" w:rsidRPr="000C7491">
                        <w:rPr>
                          <w:sz w:val="21"/>
                          <w:szCs w:val="21"/>
                        </w:rPr>
                        <w:t>30</w:t>
                      </w:r>
                      <w:r w:rsidR="00F85C97" w:rsidRPr="000C7491">
                        <w:rPr>
                          <w:rFonts w:hint="eastAsia"/>
                          <w:sz w:val="21"/>
                          <w:szCs w:val="21"/>
                        </w:rPr>
                        <w:t>行</w:t>
                      </w:r>
                      <w:r w:rsidR="000C7491" w:rsidRPr="000C7491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0C7491" w:rsidRPr="000C7491">
                        <w:rPr>
                          <w:rFonts w:hint="eastAsia"/>
                          <w:sz w:val="21"/>
                          <w:szCs w:val="21"/>
                        </w:rPr>
                        <w:t>1260</w:t>
                      </w:r>
                      <w:r w:rsidR="000C7491" w:rsidRPr="000C7491">
                        <w:rPr>
                          <w:rFonts w:hint="eastAsia"/>
                          <w:sz w:val="21"/>
                          <w:szCs w:val="21"/>
                        </w:rPr>
                        <w:t>字</w:t>
                      </w:r>
                      <w:r w:rsidR="000C7491">
                        <w:rPr>
                          <w:rFonts w:hint="eastAsia"/>
                          <w:sz w:val="21"/>
                          <w:szCs w:val="21"/>
                        </w:rPr>
                        <w:t>（文章のみの場合）</w:t>
                      </w:r>
                    </w:p>
                    <w:p w14:paraId="15A8BE5F" w14:textId="77777777" w:rsidR="006106D8" w:rsidRPr="000C7491" w:rsidRDefault="008127FA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上記は</w:t>
                      </w:r>
                      <w:r w:rsidR="000C7491">
                        <w:rPr>
                          <w:rFonts w:hint="eastAsia"/>
                          <w:sz w:val="21"/>
                          <w:szCs w:val="21"/>
                        </w:rPr>
                        <w:t>変更可、</w:t>
                      </w:r>
                      <w:r w:rsidR="006106D8" w:rsidRPr="000C7491">
                        <w:rPr>
                          <w:rFonts w:hint="eastAsia"/>
                          <w:sz w:val="21"/>
                          <w:szCs w:val="21"/>
                        </w:rPr>
                        <w:t>字数制限</w:t>
                      </w:r>
                      <w:r w:rsidR="00DD7A75" w:rsidRPr="000C7491">
                        <w:rPr>
                          <w:rFonts w:hint="eastAsia"/>
                          <w:sz w:val="21"/>
                          <w:szCs w:val="21"/>
                        </w:rPr>
                        <w:t>なし、片面使用</w:t>
                      </w:r>
                      <w:r w:rsidR="00DD7A75" w:rsidRPr="000C7491">
                        <w:rPr>
                          <w:rFonts w:hint="eastAsia"/>
                          <w:sz w:val="21"/>
                          <w:szCs w:val="21"/>
                          <w:u w:val="single" w:color="FF0000"/>
                        </w:rPr>
                        <w:t>４枚以内</w:t>
                      </w:r>
                    </w:p>
                    <w:p w14:paraId="059BF551" w14:textId="77777777" w:rsidR="005458B4" w:rsidRPr="000C7491" w:rsidRDefault="006A5B09">
                      <w:pPr>
                        <w:rPr>
                          <w:sz w:val="21"/>
                          <w:szCs w:val="21"/>
                        </w:rPr>
                      </w:pPr>
                      <w:r w:rsidRPr="000C7491">
                        <w:rPr>
                          <w:rFonts w:hint="eastAsia"/>
                          <w:sz w:val="21"/>
                          <w:szCs w:val="21"/>
                        </w:rPr>
                        <w:t>項目</w:t>
                      </w:r>
                      <w:r w:rsidR="00F85C97" w:rsidRPr="000C7491">
                        <w:rPr>
                          <w:rFonts w:hint="eastAsia"/>
                          <w:sz w:val="21"/>
                          <w:szCs w:val="21"/>
                        </w:rPr>
                        <w:t>ごと</w:t>
                      </w:r>
                      <w:r w:rsidRPr="000C7491">
                        <w:rPr>
                          <w:rFonts w:hint="eastAsia"/>
                          <w:sz w:val="21"/>
                          <w:szCs w:val="21"/>
                        </w:rPr>
                        <w:t>の文章量は自由とする。</w:t>
                      </w:r>
                    </w:p>
                    <w:p w14:paraId="4B1EDDBF" w14:textId="77777777" w:rsidR="005458B4" w:rsidRDefault="005458B4">
                      <w:pPr>
                        <w:rPr>
                          <w:rFonts w:hint="eastAsia"/>
                        </w:rPr>
                      </w:pPr>
                      <w:r w:rsidRPr="000C7491">
                        <w:rPr>
                          <w:sz w:val="21"/>
                          <w:szCs w:val="21"/>
                        </w:rPr>
                        <w:t>例）</w:t>
                      </w:r>
                      <w:r w:rsidRPr="000C7491">
                        <w:rPr>
                          <w:sz w:val="21"/>
                          <w:szCs w:val="21"/>
                        </w:rPr>
                        <w:t>Do</w:t>
                      </w:r>
                      <w:r w:rsidRPr="000C7491">
                        <w:rPr>
                          <w:sz w:val="21"/>
                          <w:szCs w:val="21"/>
                        </w:rPr>
                        <w:t>を増やして、</w:t>
                      </w:r>
                      <w:r w:rsidRPr="000C7491">
                        <w:rPr>
                          <w:rFonts w:hint="eastAsia"/>
                          <w:sz w:val="21"/>
                          <w:szCs w:val="21"/>
                        </w:rPr>
                        <w:t>S</w:t>
                      </w:r>
                      <w:r w:rsidRPr="000C7491">
                        <w:rPr>
                          <w:sz w:val="21"/>
                          <w:szCs w:val="21"/>
                        </w:rPr>
                        <w:t>ee</w:t>
                      </w:r>
                      <w:r w:rsidRPr="000C7491">
                        <w:rPr>
                          <w:sz w:val="21"/>
                          <w:szCs w:val="21"/>
                        </w:rPr>
                        <w:t>を減らす</w:t>
                      </w:r>
                      <w:r w:rsidR="006106D8" w:rsidRPr="000C7491">
                        <w:rPr>
                          <w:rFonts w:hint="eastAsia"/>
                          <w:sz w:val="21"/>
                          <w:szCs w:val="21"/>
                        </w:rPr>
                        <w:t xml:space="preserve">　等</w:t>
                      </w:r>
                    </w:p>
                    <w:p w14:paraId="7A2DC080" w14:textId="77777777" w:rsidR="00EA4582" w:rsidRPr="00EA4582" w:rsidRDefault="00EA4582" w:rsidP="00EA4582">
                      <w:pPr>
                        <w:ind w:left="160" w:hangingChars="100" w:hanging="1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EA4582">
                        <w:rPr>
                          <w:rFonts w:hint="eastAsia"/>
                          <w:sz w:val="16"/>
                          <w:szCs w:val="16"/>
                        </w:rPr>
                        <w:t>この吹き出しは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EA4582">
                        <w:rPr>
                          <w:rFonts w:hint="eastAsia"/>
                          <w:sz w:val="16"/>
                          <w:szCs w:val="16"/>
                        </w:rPr>
                        <w:t>図形で挿入しています</w:t>
                      </w:r>
                      <w:r w:rsidR="001847AD">
                        <w:rPr>
                          <w:rFonts w:hint="eastAsia"/>
                          <w:sz w:val="16"/>
                          <w:szCs w:val="16"/>
                        </w:rPr>
                        <w:t>。削除して使用してください。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A24DCC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7B8F6F49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48AD3E1A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39344B94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26444854" w14:textId="77777777" w:rsidR="00F85C97" w:rsidRPr="00F74F76" w:rsidRDefault="00F85C97" w:rsidP="00F2193E">
      <w:pPr>
        <w:rPr>
          <w:rFonts w:ascii="ＭＳ 明朝" w:hAnsi="ＭＳ 明朝"/>
          <w:sz w:val="21"/>
          <w:szCs w:val="21"/>
          <w:u w:val="single"/>
        </w:rPr>
      </w:pPr>
    </w:p>
    <w:p w14:paraId="24979702" w14:textId="77777777" w:rsidR="00F85C97" w:rsidRPr="00F74F76" w:rsidRDefault="00F85C97" w:rsidP="00F2193E">
      <w:pPr>
        <w:rPr>
          <w:rFonts w:ascii="ＭＳ 明朝" w:hAnsi="ＭＳ 明朝"/>
          <w:sz w:val="21"/>
          <w:szCs w:val="21"/>
          <w:u w:val="single"/>
        </w:rPr>
      </w:pPr>
    </w:p>
    <w:p w14:paraId="6688EF0E" w14:textId="77777777" w:rsidR="00F85C97" w:rsidRPr="00F74F76" w:rsidRDefault="00F85C97" w:rsidP="00F2193E">
      <w:pPr>
        <w:rPr>
          <w:rFonts w:ascii="ＭＳ 明朝" w:hAnsi="ＭＳ 明朝"/>
          <w:sz w:val="21"/>
          <w:szCs w:val="21"/>
          <w:u w:val="single"/>
        </w:rPr>
      </w:pPr>
    </w:p>
    <w:p w14:paraId="2E47E94B" w14:textId="77777777" w:rsidR="00204CD8" w:rsidRPr="00F74F76" w:rsidRDefault="00204CD8" w:rsidP="00F2193E">
      <w:pPr>
        <w:rPr>
          <w:rFonts w:ascii="ＭＳ 明朝" w:hAnsi="ＭＳ 明朝"/>
          <w:sz w:val="21"/>
          <w:szCs w:val="21"/>
          <w:u w:val="single"/>
        </w:rPr>
      </w:pPr>
    </w:p>
    <w:p w14:paraId="17CDA9BB" w14:textId="77777777" w:rsidR="00F85C97" w:rsidRPr="00F74F76" w:rsidRDefault="00F85C97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47F52959" w14:textId="77777777" w:rsidR="004E21E9" w:rsidRPr="00E452E7" w:rsidRDefault="004E21E9" w:rsidP="004E21E9">
      <w:pPr>
        <w:jc w:val="left"/>
        <w:rPr>
          <w:rFonts w:ascii="AR P丸ゴシック体M" w:eastAsia="AR P丸ゴシック体M" w:hint="eastAsia"/>
          <w:b/>
          <w:sz w:val="40"/>
          <w:szCs w:val="40"/>
        </w:rPr>
      </w:pPr>
      <w:r w:rsidRPr="00E452E7">
        <w:rPr>
          <w:rFonts w:ascii="AR P丸ゴシック体M" w:eastAsia="AR P丸ゴシック体M" w:hint="eastAsia"/>
          <w:b/>
          <w:sz w:val="40"/>
          <w:szCs w:val="40"/>
        </w:rPr>
        <w:lastRenderedPageBreak/>
        <w:t>Ⅱ．</w:t>
      </w:r>
      <w:r>
        <w:rPr>
          <w:rFonts w:ascii="AR P丸ゴシック体M" w:eastAsia="AR P丸ゴシック体M" w:hint="eastAsia"/>
          <w:b/>
          <w:sz w:val="40"/>
          <w:szCs w:val="40"/>
        </w:rPr>
        <w:t>P</w:t>
      </w:r>
      <w:r w:rsidRPr="00E452E7">
        <w:rPr>
          <w:rFonts w:ascii="AR P丸ゴシック体M" w:eastAsia="AR P丸ゴシック体M" w:hint="eastAsia"/>
          <w:b/>
          <w:sz w:val="40"/>
          <w:szCs w:val="40"/>
        </w:rPr>
        <w:t>lan(計画)</w:t>
      </w:r>
    </w:p>
    <w:p w14:paraId="234020F0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6E3C5659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1BC99942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20093572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1C54204C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6267BAD4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40775233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3C9939AE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5D46A92B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7AD4B21B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4CC1ADB2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3D31511E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2801C25E" w14:textId="77777777" w:rsidR="00F2193E" w:rsidRPr="00F74F76" w:rsidRDefault="00F2193E" w:rsidP="00F2193E">
      <w:pPr>
        <w:rPr>
          <w:rFonts w:ascii="ＭＳ 明朝" w:hAnsi="ＭＳ 明朝" w:hint="eastAsia"/>
          <w:sz w:val="21"/>
          <w:szCs w:val="21"/>
          <w:u w:val="single"/>
        </w:rPr>
      </w:pPr>
    </w:p>
    <w:p w14:paraId="668A5B26" w14:textId="77777777" w:rsidR="00F2193E" w:rsidRPr="00F74F76" w:rsidRDefault="00F2193E" w:rsidP="00F2193E">
      <w:pPr>
        <w:rPr>
          <w:rFonts w:ascii="ＭＳ 明朝" w:hAnsi="ＭＳ 明朝"/>
          <w:sz w:val="21"/>
          <w:szCs w:val="21"/>
          <w:u w:val="single"/>
        </w:rPr>
      </w:pPr>
    </w:p>
    <w:p w14:paraId="64D7BA30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430EA72B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242FED65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5DB30E30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393420C1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1FD9535F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6F603362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58A02891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13412728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4587F343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0B8C20FE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19DA66F9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6AAD28DC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100567ED" w14:textId="77777777" w:rsidR="0029294D" w:rsidRPr="00F74F76" w:rsidRDefault="0029294D" w:rsidP="00F2193E">
      <w:pPr>
        <w:rPr>
          <w:rFonts w:ascii="ＭＳ 明朝" w:hAnsi="ＭＳ 明朝"/>
          <w:sz w:val="21"/>
          <w:szCs w:val="21"/>
          <w:u w:val="single"/>
        </w:rPr>
      </w:pPr>
    </w:p>
    <w:p w14:paraId="3A70A712" w14:textId="77777777" w:rsidR="00390BBF" w:rsidRDefault="00E452E7" w:rsidP="00390BBF">
      <w:pPr>
        <w:rPr>
          <w:rFonts w:ascii="AR P丸ゴシック体M" w:eastAsia="AR P丸ゴシック体M"/>
          <w:b/>
          <w:sz w:val="40"/>
          <w:szCs w:val="40"/>
        </w:rPr>
      </w:pPr>
      <w:r w:rsidRPr="001E7EC6">
        <w:rPr>
          <w:rFonts w:ascii="AR P丸ゴシック体M" w:eastAsia="AR P丸ゴシック体M" w:hint="eastAsia"/>
          <w:b/>
          <w:sz w:val="40"/>
          <w:szCs w:val="40"/>
        </w:rPr>
        <w:lastRenderedPageBreak/>
        <w:t>Ⅲ．</w:t>
      </w:r>
      <w:r w:rsidR="00390BBF" w:rsidRPr="001E7EC6">
        <w:rPr>
          <w:rFonts w:ascii="AR P丸ゴシック体M" w:eastAsia="AR P丸ゴシック体M" w:hint="eastAsia"/>
          <w:b/>
          <w:sz w:val="40"/>
          <w:szCs w:val="40"/>
        </w:rPr>
        <w:t xml:space="preserve">Do(実施) </w:t>
      </w:r>
    </w:p>
    <w:p w14:paraId="0EC62B51" w14:textId="77777777" w:rsidR="00DE11BF" w:rsidRPr="00F74F76" w:rsidRDefault="00DE11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63788ABB" w14:textId="77777777" w:rsidR="00DE11BF" w:rsidRPr="00F74F76" w:rsidRDefault="00DE11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226F0CA4" w14:textId="77777777" w:rsidR="00DE11BF" w:rsidRPr="00F74F76" w:rsidRDefault="00DE11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1944A7DA" w14:textId="77777777" w:rsidR="00DE11BF" w:rsidRPr="00F74F76" w:rsidRDefault="00DE11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79E8197A" w14:textId="77777777" w:rsidR="00DE11BF" w:rsidRPr="00F74F76" w:rsidRDefault="00DE11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582661DE" w14:textId="77777777" w:rsidR="00DE11BF" w:rsidRPr="00F74F76" w:rsidRDefault="00DE11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538567ED" w14:textId="77777777" w:rsidR="00DE11BF" w:rsidRPr="00F74F76" w:rsidRDefault="00DE11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3FF0C69D" w14:textId="77777777" w:rsidR="00DE11BF" w:rsidRPr="00F74F76" w:rsidRDefault="00DE11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130054DF" w14:textId="77777777" w:rsidR="00390BBF" w:rsidRPr="00F74F76" w:rsidRDefault="00390B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0EC4AEB4" w14:textId="77777777" w:rsidR="00390BBF" w:rsidRPr="00F74F76" w:rsidRDefault="00390B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2A6EF201" w14:textId="77777777" w:rsidR="00390BBF" w:rsidRPr="00F74F76" w:rsidRDefault="00390B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7D46D631" w14:textId="77777777" w:rsidR="00390BBF" w:rsidRPr="00F74F76" w:rsidRDefault="00390B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21942118" w14:textId="77777777" w:rsidR="00390BBF" w:rsidRPr="00F74F76" w:rsidRDefault="00390B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4AC662F8" w14:textId="77777777" w:rsidR="00390BBF" w:rsidRPr="00F74F76" w:rsidRDefault="00390B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37CFA859" w14:textId="77777777" w:rsidR="00390BBF" w:rsidRPr="00F74F76" w:rsidRDefault="00390B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347A3985" w14:textId="77777777" w:rsidR="00390BBF" w:rsidRPr="00F74F76" w:rsidRDefault="00390B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4FFD7F54" w14:textId="77777777" w:rsidR="00390BBF" w:rsidRPr="00F74F76" w:rsidRDefault="00390BBF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4B0A9574" w14:textId="77777777" w:rsidR="00390BBF" w:rsidRPr="00F74F76" w:rsidRDefault="00390B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7014581B" w14:textId="77777777" w:rsidR="005F5733" w:rsidRPr="00F74F76" w:rsidRDefault="005F5733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57850343" w14:textId="77777777" w:rsidR="00390BBF" w:rsidRPr="00F74F76" w:rsidRDefault="00390B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24DAFA22" w14:textId="77777777" w:rsidR="00390BBF" w:rsidRPr="00F74F76" w:rsidRDefault="00390B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7FBAA731" w14:textId="77777777" w:rsidR="005F5733" w:rsidRPr="00F74F76" w:rsidRDefault="005F5733" w:rsidP="005F5733">
      <w:pPr>
        <w:rPr>
          <w:rFonts w:ascii="ＭＳ 明朝" w:hAnsi="ＭＳ 明朝"/>
          <w:sz w:val="21"/>
          <w:szCs w:val="21"/>
          <w:u w:val="single"/>
        </w:rPr>
      </w:pPr>
    </w:p>
    <w:p w14:paraId="36ACEF86" w14:textId="77777777" w:rsidR="00390BBF" w:rsidRPr="00F74F76" w:rsidRDefault="00390BBF" w:rsidP="00390BBF">
      <w:pPr>
        <w:rPr>
          <w:rFonts w:ascii="ＭＳ 明朝" w:hAnsi="ＭＳ 明朝"/>
          <w:sz w:val="21"/>
          <w:szCs w:val="21"/>
          <w:u w:val="single"/>
        </w:rPr>
      </w:pPr>
    </w:p>
    <w:p w14:paraId="236DB0BD" w14:textId="77777777" w:rsidR="004E21E9" w:rsidRPr="00F74F76" w:rsidRDefault="004E21E9" w:rsidP="00390BBF">
      <w:pPr>
        <w:rPr>
          <w:rFonts w:ascii="ＭＳ 明朝" w:hAnsi="ＭＳ 明朝"/>
          <w:sz w:val="21"/>
          <w:szCs w:val="21"/>
          <w:u w:val="single"/>
        </w:rPr>
      </w:pPr>
    </w:p>
    <w:p w14:paraId="4221F9F5" w14:textId="77777777" w:rsidR="004E21E9" w:rsidRPr="00F74F76" w:rsidRDefault="004E21E9" w:rsidP="00390BBF">
      <w:pPr>
        <w:rPr>
          <w:rFonts w:ascii="ＭＳ 明朝" w:hAnsi="ＭＳ 明朝"/>
          <w:sz w:val="21"/>
          <w:szCs w:val="21"/>
          <w:u w:val="single"/>
        </w:rPr>
      </w:pPr>
    </w:p>
    <w:p w14:paraId="2C7F07CB" w14:textId="77777777" w:rsidR="004E21E9" w:rsidRDefault="004E21E9" w:rsidP="00390BBF">
      <w:pPr>
        <w:rPr>
          <w:rFonts w:ascii="ＭＳ 明朝" w:hAnsi="ＭＳ 明朝"/>
          <w:sz w:val="21"/>
          <w:szCs w:val="21"/>
          <w:u w:val="single"/>
        </w:rPr>
      </w:pPr>
    </w:p>
    <w:p w14:paraId="205ABDC8" w14:textId="77777777" w:rsidR="00F74F76" w:rsidRDefault="00F74F76" w:rsidP="00390BBF">
      <w:pPr>
        <w:rPr>
          <w:rFonts w:ascii="ＭＳ 明朝" w:hAnsi="ＭＳ 明朝"/>
          <w:sz w:val="21"/>
          <w:szCs w:val="21"/>
          <w:u w:val="single"/>
        </w:rPr>
      </w:pPr>
    </w:p>
    <w:p w14:paraId="542F5CA0" w14:textId="77777777" w:rsidR="00F74F76" w:rsidRPr="00F74F76" w:rsidRDefault="00F74F76" w:rsidP="00390BBF">
      <w:pPr>
        <w:rPr>
          <w:rFonts w:ascii="ＭＳ 明朝" w:hAnsi="ＭＳ 明朝" w:hint="eastAsia"/>
          <w:sz w:val="21"/>
          <w:szCs w:val="21"/>
          <w:u w:val="single"/>
        </w:rPr>
      </w:pPr>
    </w:p>
    <w:p w14:paraId="38013E17" w14:textId="77777777" w:rsidR="004E21E9" w:rsidRDefault="004E21E9" w:rsidP="004E21E9">
      <w:pPr>
        <w:rPr>
          <w:rFonts w:ascii="AR P丸ゴシック体M" w:eastAsia="AR P丸ゴシック体M"/>
          <w:b/>
          <w:sz w:val="40"/>
          <w:szCs w:val="40"/>
        </w:rPr>
      </w:pPr>
      <w:r w:rsidRPr="001E7EC6">
        <w:rPr>
          <w:rFonts w:ascii="AR P丸ゴシック体M" w:eastAsia="AR P丸ゴシック体M" w:hint="eastAsia"/>
          <w:b/>
          <w:sz w:val="40"/>
          <w:szCs w:val="40"/>
        </w:rPr>
        <w:lastRenderedPageBreak/>
        <w:t xml:space="preserve">Ⅳ．See(反省・評価) </w:t>
      </w:r>
    </w:p>
    <w:p w14:paraId="22B7DBA3" w14:textId="77777777" w:rsidR="004E21E9" w:rsidRPr="00F74F76" w:rsidRDefault="004E21E9" w:rsidP="004E21E9">
      <w:pPr>
        <w:rPr>
          <w:rFonts w:ascii="ＭＳ 明朝" w:hAnsi="ＭＳ 明朝" w:hint="eastAsia"/>
          <w:b/>
          <w:sz w:val="21"/>
          <w:szCs w:val="21"/>
        </w:rPr>
      </w:pPr>
    </w:p>
    <w:p w14:paraId="0271C98C" w14:textId="77777777" w:rsidR="005F5733" w:rsidRPr="00F74F76" w:rsidRDefault="005F5733" w:rsidP="00F066C9">
      <w:pPr>
        <w:rPr>
          <w:rFonts w:ascii="ＭＳ 明朝" w:hAnsi="ＭＳ 明朝"/>
          <w:sz w:val="21"/>
          <w:szCs w:val="21"/>
          <w:u w:val="single"/>
        </w:rPr>
      </w:pPr>
    </w:p>
    <w:p w14:paraId="624D9E5A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56C0E020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40631F04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35A9ABCE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4930BF06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6E1D2411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6EFD86AD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0F248746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0766359D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77238FD0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2A511F37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0527562E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5121C3FA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1768408A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1580A522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034BC945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0D750D39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5E88FD2E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4865A467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7E60E353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65FDD42C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55C180E9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7B7B5E2E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46D90E5C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1008BECF" w14:textId="77777777" w:rsidR="004E21E9" w:rsidRPr="00F74F76" w:rsidRDefault="004E21E9" w:rsidP="00F066C9">
      <w:pPr>
        <w:rPr>
          <w:rFonts w:ascii="ＭＳ 明朝" w:hAnsi="ＭＳ 明朝"/>
          <w:sz w:val="21"/>
          <w:szCs w:val="21"/>
          <w:u w:val="single"/>
        </w:rPr>
      </w:pPr>
    </w:p>
    <w:p w14:paraId="3A8CC771" w14:textId="77777777" w:rsidR="004E21E9" w:rsidRPr="00F74F76" w:rsidRDefault="004E21E9" w:rsidP="00F066C9">
      <w:pPr>
        <w:rPr>
          <w:rFonts w:ascii="ＭＳ 明朝" w:hAnsi="ＭＳ 明朝" w:hint="eastAsia"/>
          <w:sz w:val="21"/>
          <w:szCs w:val="21"/>
          <w:u w:val="single"/>
        </w:rPr>
      </w:pPr>
    </w:p>
    <w:sectPr w:rsidR="004E21E9" w:rsidRPr="00F74F76" w:rsidSect="00594E09">
      <w:footerReference w:type="default" r:id="rId7"/>
      <w:pgSz w:w="11906" w:h="16838" w:code="9"/>
      <w:pgMar w:top="1021" w:right="1531" w:bottom="907" w:left="1531" w:header="851" w:footer="510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EF89" w14:textId="77777777" w:rsidR="00DF5F29" w:rsidRDefault="00DF5F29" w:rsidP="008061F3">
      <w:r>
        <w:separator/>
      </w:r>
    </w:p>
  </w:endnote>
  <w:endnote w:type="continuationSeparator" w:id="0">
    <w:p w14:paraId="73B5387C" w14:textId="77777777" w:rsidR="00DF5F29" w:rsidRDefault="00DF5F29" w:rsidP="0080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CC84" w14:textId="4D4ADA17" w:rsidR="001E7EC6" w:rsidRDefault="00594E09" w:rsidP="005E6AA3">
    <w:pPr>
      <w:pStyle w:val="a5"/>
    </w:pPr>
    <w:r w:rsidRPr="00594E09">
      <w:rPr>
        <w:rFonts w:hint="eastAsia"/>
        <w:sz w:val="18"/>
        <w:szCs w:val="18"/>
        <w:lang w:eastAsia="ja-JP"/>
      </w:rPr>
      <w:t>令和</w:t>
    </w:r>
    <w:r w:rsidR="005E6AA3">
      <w:rPr>
        <w:rFonts w:hint="eastAsia"/>
        <w:sz w:val="18"/>
        <w:szCs w:val="18"/>
        <w:lang w:eastAsia="ja-JP"/>
      </w:rPr>
      <w:t>5</w:t>
    </w:r>
    <w:r w:rsidRPr="00594E09">
      <w:rPr>
        <w:rFonts w:hint="eastAsia"/>
        <w:sz w:val="18"/>
        <w:szCs w:val="18"/>
        <w:lang w:eastAsia="ja-JP"/>
      </w:rPr>
      <w:t>年度ホームプロジェクトコンクール応募用紙</w:t>
    </w:r>
    <w:r>
      <w:rPr>
        <w:rFonts w:hint="eastAsia"/>
        <w:lang w:eastAsia="ja-JP"/>
      </w:rPr>
      <w:t xml:space="preserve">　　　　　　　　　　　　　　　　　　</w:t>
    </w:r>
    <w:r w:rsidRPr="00594E09">
      <w:rPr>
        <w:szCs w:val="24"/>
        <w:lang w:eastAsia="ja-JP"/>
      </w:rPr>
      <w:fldChar w:fldCharType="begin"/>
    </w:r>
    <w:r w:rsidRPr="00594E09">
      <w:rPr>
        <w:szCs w:val="24"/>
        <w:lang w:eastAsia="ja-JP"/>
      </w:rPr>
      <w:instrText>PAGE   \* MERGEFORMAT</w:instrText>
    </w:r>
    <w:r w:rsidRPr="00594E09">
      <w:rPr>
        <w:szCs w:val="24"/>
        <w:lang w:eastAsia="ja-JP"/>
      </w:rPr>
      <w:fldChar w:fldCharType="separate"/>
    </w:r>
    <w:r w:rsidR="009C14BF" w:rsidRPr="009C14BF">
      <w:rPr>
        <w:noProof/>
        <w:szCs w:val="24"/>
        <w:lang w:val="ja-JP" w:eastAsia="ja-JP"/>
      </w:rPr>
      <w:t>1</w:t>
    </w:r>
    <w:r w:rsidRPr="00594E09">
      <w:rPr>
        <w:szCs w:val="24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0949" w14:textId="77777777" w:rsidR="00DF5F29" w:rsidRDefault="00DF5F29" w:rsidP="008061F3">
      <w:r>
        <w:separator/>
      </w:r>
    </w:p>
  </w:footnote>
  <w:footnote w:type="continuationSeparator" w:id="0">
    <w:p w14:paraId="4F51179C" w14:textId="77777777" w:rsidR="00DF5F29" w:rsidRDefault="00DF5F29" w:rsidP="0080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F3"/>
    <w:rsid w:val="00007D1C"/>
    <w:rsid w:val="0004518F"/>
    <w:rsid w:val="00070727"/>
    <w:rsid w:val="00070FDE"/>
    <w:rsid w:val="00084ACC"/>
    <w:rsid w:val="000A3203"/>
    <w:rsid w:val="000B31D0"/>
    <w:rsid w:val="000B5985"/>
    <w:rsid w:val="000C7491"/>
    <w:rsid w:val="0010097B"/>
    <w:rsid w:val="00130034"/>
    <w:rsid w:val="00154C4D"/>
    <w:rsid w:val="001847AD"/>
    <w:rsid w:val="00196292"/>
    <w:rsid w:val="001A3C5B"/>
    <w:rsid w:val="001E7EC6"/>
    <w:rsid w:val="00204CD8"/>
    <w:rsid w:val="002057FF"/>
    <w:rsid w:val="0022295F"/>
    <w:rsid w:val="00244EF6"/>
    <w:rsid w:val="0028073E"/>
    <w:rsid w:val="0029294D"/>
    <w:rsid w:val="002C2031"/>
    <w:rsid w:val="002D01D3"/>
    <w:rsid w:val="002F7525"/>
    <w:rsid w:val="0038186A"/>
    <w:rsid w:val="00385993"/>
    <w:rsid w:val="00390BBF"/>
    <w:rsid w:val="0039659B"/>
    <w:rsid w:val="003E3C55"/>
    <w:rsid w:val="0040002D"/>
    <w:rsid w:val="00421500"/>
    <w:rsid w:val="004A4932"/>
    <w:rsid w:val="004A508A"/>
    <w:rsid w:val="004B5F8D"/>
    <w:rsid w:val="004C2243"/>
    <w:rsid w:val="004C4025"/>
    <w:rsid w:val="004E21E9"/>
    <w:rsid w:val="004E3F16"/>
    <w:rsid w:val="004F3A5F"/>
    <w:rsid w:val="00516E68"/>
    <w:rsid w:val="00537ED8"/>
    <w:rsid w:val="005458B4"/>
    <w:rsid w:val="00556621"/>
    <w:rsid w:val="00594E09"/>
    <w:rsid w:val="005B3E3A"/>
    <w:rsid w:val="005E4367"/>
    <w:rsid w:val="005E6AA3"/>
    <w:rsid w:val="005F5733"/>
    <w:rsid w:val="006106D8"/>
    <w:rsid w:val="00616293"/>
    <w:rsid w:val="00625CEE"/>
    <w:rsid w:val="00642466"/>
    <w:rsid w:val="006A5B09"/>
    <w:rsid w:val="006E117D"/>
    <w:rsid w:val="00701C6F"/>
    <w:rsid w:val="00707AE4"/>
    <w:rsid w:val="00740338"/>
    <w:rsid w:val="007631BB"/>
    <w:rsid w:val="00771BD8"/>
    <w:rsid w:val="007C3844"/>
    <w:rsid w:val="007C6484"/>
    <w:rsid w:val="008023A8"/>
    <w:rsid w:val="008061F3"/>
    <w:rsid w:val="008127FA"/>
    <w:rsid w:val="0083356C"/>
    <w:rsid w:val="00843C80"/>
    <w:rsid w:val="008B3181"/>
    <w:rsid w:val="008C45C8"/>
    <w:rsid w:val="008D64CE"/>
    <w:rsid w:val="00900C94"/>
    <w:rsid w:val="009502BC"/>
    <w:rsid w:val="00950A44"/>
    <w:rsid w:val="00976679"/>
    <w:rsid w:val="00983A65"/>
    <w:rsid w:val="00995E32"/>
    <w:rsid w:val="009A52D5"/>
    <w:rsid w:val="009C14BF"/>
    <w:rsid w:val="009C3B35"/>
    <w:rsid w:val="009C492C"/>
    <w:rsid w:val="009C79F2"/>
    <w:rsid w:val="00A30AAA"/>
    <w:rsid w:val="00A62681"/>
    <w:rsid w:val="00A90A87"/>
    <w:rsid w:val="00A97E66"/>
    <w:rsid w:val="00AF157C"/>
    <w:rsid w:val="00B336F7"/>
    <w:rsid w:val="00B36DFA"/>
    <w:rsid w:val="00B675BC"/>
    <w:rsid w:val="00B70A84"/>
    <w:rsid w:val="00B732E1"/>
    <w:rsid w:val="00B97F58"/>
    <w:rsid w:val="00BD5F4C"/>
    <w:rsid w:val="00BF5EE8"/>
    <w:rsid w:val="00C04B2D"/>
    <w:rsid w:val="00C54B5A"/>
    <w:rsid w:val="00C61812"/>
    <w:rsid w:val="00C95049"/>
    <w:rsid w:val="00CD7FA8"/>
    <w:rsid w:val="00D60EFA"/>
    <w:rsid w:val="00D65322"/>
    <w:rsid w:val="00D7693B"/>
    <w:rsid w:val="00DA64C8"/>
    <w:rsid w:val="00DC79A2"/>
    <w:rsid w:val="00DD6282"/>
    <w:rsid w:val="00DD7A75"/>
    <w:rsid w:val="00DE11BF"/>
    <w:rsid w:val="00DF5F29"/>
    <w:rsid w:val="00E4254D"/>
    <w:rsid w:val="00E452E7"/>
    <w:rsid w:val="00E907E2"/>
    <w:rsid w:val="00E96164"/>
    <w:rsid w:val="00EA4582"/>
    <w:rsid w:val="00EB2BA7"/>
    <w:rsid w:val="00EC4F9C"/>
    <w:rsid w:val="00EF60D1"/>
    <w:rsid w:val="00EF6F23"/>
    <w:rsid w:val="00F02166"/>
    <w:rsid w:val="00F066C9"/>
    <w:rsid w:val="00F2193E"/>
    <w:rsid w:val="00F22EBB"/>
    <w:rsid w:val="00F74F76"/>
    <w:rsid w:val="00F85C97"/>
    <w:rsid w:val="00FA29D3"/>
    <w:rsid w:val="00FB108C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4:docId w14:val="72E84673"/>
  <w15:chartTrackingRefBased/>
  <w15:docId w15:val="{C01BD790-23E8-46EA-A45B-EAC1C3DC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1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1F3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8061F3"/>
    <w:rPr>
      <w:sz w:val="24"/>
    </w:rPr>
  </w:style>
  <w:style w:type="paragraph" w:styleId="a5">
    <w:name w:val="footer"/>
    <w:basedOn w:val="a"/>
    <w:link w:val="a6"/>
    <w:uiPriority w:val="99"/>
    <w:unhideWhenUsed/>
    <w:rsid w:val="008061F3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8061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061F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061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9783-DB36-465C-AD8B-BC8200AF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fhj</dc:creator>
  <cp:keywords/>
  <cp:lastModifiedBy>全国高等学校家庭クラブ 連盟</cp:lastModifiedBy>
  <cp:revision>2</cp:revision>
  <cp:lastPrinted>2022-10-19T05:18:00Z</cp:lastPrinted>
  <dcterms:created xsi:type="dcterms:W3CDTF">2023-07-13T01:28:00Z</dcterms:created>
  <dcterms:modified xsi:type="dcterms:W3CDTF">2023-07-13T01:28:00Z</dcterms:modified>
</cp:coreProperties>
</file>